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5"/>
        <w:gridCol w:w="4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przybywa ― Jezus z ― Galilei nad ― Jordan do ― Jana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zanurzonym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przybywa Jezus z Galilei nad Jordanem do Jana by zostać zanurzonym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przybył z Galilei* nad Jordan, do Jana, aby dać się ochrzcić przez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przybywa Jezus z Galilei nad Jordan do Jana, (by) zostać zanurzonym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przybywa Jezus z Galilei nad Jordanem do Jana (by) zostać zanurzonym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2024-03-28T15:42:19Z</dcterms:modified>
</cp:coreProperties>
</file>