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― Jezus rzekł mu: Dopuść teraz, tak bowiem właściwie jest nam wypełnić wszelką sprawiedliwość. Wtedy pozwala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Ustąp teraz, bo godzi się nam wypełnić wszelką sprawiedliwość.* Wtedy Mu ustąpił.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 teraz, tak bowiem przystojne jest nam wypełnić całą sprawiedliwość.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dopuszcza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do Niego pozwól teraz tak bowiem przystające jest nam wypełnić całą sprawiedliwość wtedy dopuszcza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2024-04-24T09:06:55Z</dcterms:modified>
</cp:coreProperties>
</file>