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4"/>
        <w:gridCol w:w="4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― Nazaret, przyszedłszy osiedlił się w Kafarnaum ― nad morzem w granicach Zabulona i 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Nazaret przyszedłszy zamieszkał w Kapernaum nadmorskim w granicach Zabulona i Neftalego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opuszczeniu Nazaretu* przyszedł i zamieszkał w Kafarnaum,** nad morzem, w granicach Zebulona*** i Naftalego,****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zostawiwszy Nazara, przyszedłszy osiedlił się w Kafarnaum nadmorskim w granicach Zabulona i Neftalego.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Nazaret przyszedłszy zamieszkał w Kapernaum nadmorskim w granicach Zabulona i Neftalego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&lt;x&gt;490 4:16-31&lt;/x&gt;; &lt;x&gt;500 1:45-46&lt;/x&gt;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8:5&lt;/x&gt;; &lt;x&gt;470 11:23&lt;/x&gt;; &lt;x&gt;480 1:21&lt;/x&gt;; &lt;x&gt;480 9:33&lt;/x&gt;; &lt;x&gt;490 4:23&lt;/x&gt;; &lt;x&gt;500 2:12&lt;/x&gt;; &lt;x&gt;500 4:46-47&lt;/x&gt;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30:20&lt;/x&gt;; &lt;x&gt;730 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2024-04-27T23:21:05Z</dcterms:modified>
</cp:coreProperties>
</file>