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9"/>
        <w:gridCol w:w="4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2024-04-27T18:55:37Z</dcterms:modified>
</cp:coreProperties>
</file>