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8"/>
        <w:gridCol w:w="43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lud ― siedzący w ciemności światło ujrzał wielkie, i ― siedzącym w krainie i cieniu śmierci światło wzeszło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siedzący w ciemności zobaczył światło wielkie i siedzącym w krainie i cieniu śmierci światło wzeszło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siedzący w ciemności zobaczył wielkie światło,* a siedzącym w krainie i cieniu śmierci – wzeszło im światło!**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siedzący w ciemności światło ujrzał wielkie, i siedzącym w krainie i cieniu śmierci światło wzeszło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siedzący w ciemności zobaczył światło wielkie i siedzącym w krainie i cieniu śmierci światło wzeszło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1:5&lt;/x&gt;; &lt;x&gt;500 8:12&lt;/x&gt;; &lt;x&gt;500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9:1&lt;/x&gt;; &lt;x&gt;290 60:1&lt;/x&gt;; &lt;x&gt;490 1:78-79&lt;/x&gt;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2024-04-28T17:20:18Z</dcterms:modified>
</cp:coreProperties>
</file>