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zaczął głosić: 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głosić i mówić: Pokutujcie, przybliżyło się bowiem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onego czasu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Pokutujcie,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kazać i mówić: Pokutę czyńcie,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nauczać i mówić: Nawracajcie się, albowiem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Upamiętajcie się, przybliżyło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głosić: Nawróćcie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nauczać: 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zaczął Jezus nauczać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„Nawracajcie się, bo blisko już jest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tąd począł Jezus obwoływać,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Kajcie się, abowiem się przybliżyło ono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(ewangelię) i mówić: - Nawróćcie się, bo królestwo niebieskie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Відтоді почав Ісус проповідувати й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począł sobie Iesus aby ogłaszać i powiadać: Zmieniajcie rozumowania, przybliżyła się bowiem wiadoma królewska władza wiadomych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owego czasu Jezus zaczął głosić i mówić: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Jeszua zaczął głosić: "Odwróćcie się od swych grzechów do Boga, bo bliskie jest królestwo Niebios".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począł głosić i mówić: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nauczać: —Opamiętajcie się!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2024-04-28T09:06:23Z</dcterms:modified>
</cp:coreProperties>
</file>