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Sprowadzano zatem do Niego wszystkich, którzy się źle czuli, cierpieli na różnego rodzaju choroby, których trapiły bóle, byli dręczeni przez demony, epilepsję i paraliż,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I przyprowadzano do niego wszystkich, którzy się źle czuli, którzy byli nękani różnymi chorobami i cierpieniami, a także opętanych, obłąkanych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wszystkiej Syryi; i przywodzono do niego wszystkie źle się mające, a rozmaitemi chorobami i mękami zdjęte, także i opętane, i lunatyki i powietrzem ruszone; i 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sława jego po wszytkiej Syryjej. I przynosili mu wszytkie źle się mające, rozmaitymi chorobami i dręczeniem zjęte, i którzy diabelstwa mieli, i lunatyki, i powietrzem ruszone: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Syrii. Przynoszono więc do Niego wszystkich cierpiących, których nękały rozmaite choroby i dolegliwości: opętanych, epileptyków i paralityków.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Syrii. I przynosili do niego wszystkich, którzy się źle mieli i byli nawiedzeni różnymi chorobami i cierpieniami, opętanych, epileptyków i sparaliżowanych, a On 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Przynoszono więc do Niego wszystkich chorych, których dręczyły różne bóle i cierpienia, obłąkanych, epileptyków i sparaliżowanych,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 i przynoszono do Niego wszystkich, którzy cierpieli na różne choroby i dolegliwości: opętanych, epileptyków i sparaliżowanych.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poszła po całej Syrii. Przynoszono do Niego wszystkich źle się czujących z powodu różnych chorób: i dręczonych bólami, i opętanych, i epileptyków, i paralityków,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rozeszła się po całej prowincji syryjskiej, dlatego przynoszono do niego wszystkich, którzy się źle czuli i cierpieli z powodu różnych chorób i dolegliwości, obłąkanych, epileptyków i sparaliżowanych,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po całej Syrii. I przynosili do Niego wszystkich cierpiących na różne choroby i słabości, opętanych i lunatyków, i sparaliżowanych.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про Нього по всій Сирії, і привели до Нього всіх хворих на різні недуги, знеможених стражданнями, і біснуватих, і лунатиків, і спаралізованих, - і уздоровляв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ten słuch z zaświata jego do całej Syrii; i przynieśli do istoty jemu wszystkich źle mających-trzymających, rozmaitymi chorobami i badaniami mękami do razem trzymanych, będących zależnymi od daimonów i będących we władzy Księżyca i należących do uwolnionego obok ciała, i wypielęgnował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o nim wieść po całej Syrii; i przyprowadzono do niego wszystkich, co się źle mieli, ogarniętych rozmaitymi chorobami oraz mękami, także opętanych, epileptyków i paralityków; zatem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Nim rozchodziło się po całej Syrii, i przynoszono do Niego wszystkich chorych, cierpiących na różne schorzenia i bóle oraz spętanych mocą demonów, i epileptyków, i paralityków,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nim rozeszła się po całej Syrii; i przyprowadzali do niego wszystkich mających się źle, dręczonych rozmaitymi dolegliwościami i męczarniami, opętanych przez demony, jak również epileptyków i sparaliżowanych,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rozeszła się aż po całej Syrii. Wkrótce zaczęto przyprowadzać do Niego wszystkich chorych, cierpiących z powodu różnych dolegliwości, zniewolonych przez demony, epileptyków i sparaliżowanych. A Jezus 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2024-04-27T23:24:36Z</dcterms:modified>
</cp:coreProperties>
</file>