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2"/>
        <w:gridCol w:w="4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odpowiadając rzekł: Napisane jest: nie na chlebie samym żył będzie ― człowiek, ale na każdym słowie które wychodzi przez usta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jest napisane nie na chlebie samym będzie żył człowiek ale na każdym przesłaniu wychodzącym przez usta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Napisano: Nie samym chlebem człowiek żyć będzie, ale każdym słowem wychodzącym z ust Boga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na chlebie samym żył będzie człowiek, ale na każdym słowie wychodzącym przez usta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jest napisane nie na chlebie samym będzie żył człowiek ale na każdym przesłaniu wychodzącym przez usta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8:3&lt;/x&gt;; &lt;x&gt;300 15:16&lt;/x&gt;; &lt;x&gt;500 4:34&lt;/x&gt;; &lt;x&gt;500 6:63&lt;/x&gt;; &lt;x&gt;620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2024-04-28T05:35:32Z</dcterms:modified>
</cp:coreProperties>
</file>