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Jeśli Synem jesteś ― Boga, rzuć się w dół, napisano bowiem, że ― wysłannikom Jego rozkaże o Tobie i na rękach podniosą Cię, nie abyś uderzył o kamień ― stopą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Boga,* rzuć się w dół, napisano bowiem: Aniołom swoim przykaże o tobie i na ręce cię wezmą, byś czasem swojej stopy nie uraził o kamień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Jeśli Synem jesteś Boga, rzuć się w dół. Napisane jest bowiem, że: Zwiastunom jego przykaże o tobie i na rękach podniosą cię, coby nie uderzyłeś o kamień stopą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2024-04-27T18:02:31Z</dcterms:modified>
</cp:coreProperties>
</file>