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7"/>
        <w:gridCol w:w="4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bierze Go ― przeciwnik na górę wysoką bardzo, i pokazuje Mu wszystkie ― królestwa ― świata i ― splendor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bierze Go oszczerca na górę wysoką bardzo i ukazuje Mu wszystkie królestwa świata i chwałę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wziął Go diabeł na bardzo wysoką górę i pokazał mu wszystkie królestwa świata* wraz z ich chwałą.**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bierze go oszczerca na górę wysoką bardzo, i pokazuje mu wszystkie królestwa świata i chwałę* ich,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bierze Go oszczerca na górę wysoką bardzo i ukazuje Mu wszystkie królestwa świata i chwałę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12:31&lt;/x&gt;; &lt;x&gt;500 14:30&lt;/x&gt;; &lt;x&gt;730 11:15&lt;/x&gt;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Mojżesz spoglądał na Kanaan z góry Nebo (&lt;x&gt;50 34:1-3&lt;/x&gt;).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Wspaniałość.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2024-04-28T18:08:33Z</dcterms:modified>
</cp:coreProperties>
</file>