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1"/>
        <w:gridCol w:w="4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ci, nie ― wyjdziesz stamtąd aż ― zwrócisz ―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kiedykolwiek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na pewno nie wyjdziesz stamtąd, aż oddasz ostatni kodrantes.*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wyjdziesz stamtąd, aż oddasz ostatnie ćwierć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(kiedy)kolwiek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wyjdziesz stamtąd, dopiero gdy oddasz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ci: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ci powiadam: Nie wynijdziesz stamtąd, póki byś nie oddał do ostatniego pieniążka.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ci, nie wynidziesz stamtąd, aż oddasz ostatni pieniążek.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ci: Nie wyjdziesz stamtąd, dopóki nie zwrócisz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nie wyjdziesz stamtąd, aż oddasz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pozostaniesz tam, dopóki się nie rozliczysz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cię: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cię,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Ostrzegam: Nie wyjdziesz stamtąd, dopóki nie oddasz długu aż do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ci: Nie wyjdziesz stamtąd, zanim nie spłacisz długu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тобі: не вийдеш звідти, доки не віддаси останнього кодранта.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ci: żadną metodą nie wyszedłbyś bazując w tamtym stamtąd aż by oddałbyś tę ostatnią czwartą część rzymskiego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ci: Nie wyjdziesz stamtąd, dopóki nie oddasz ostatniego pieniążka.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ci, nie wyjdziesz stamtąd na pewno, aż spłacisz wszystko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ci: Na pewno stamtąd nie wyjdziesz, dopóki nie spłacisz aż do ostatniej monety znikomej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że nie wyjdziesz stamtąd, aż spłacisz cały dług—co do grosza.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Kodrantes, 1/64 denara, ok. 30 min.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18:34-35&lt;/x&gt;; &lt;x&gt;490 12:59&lt;/x&gt;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2024-04-30T23:53:05Z</dcterms:modified>
</cp:coreProperties>
</file>