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0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Nie popełniaj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Masz nie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 starym: Nie będziesz cudzołożył;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 starym: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cudzołóż!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dopuścisz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Nie będziesz łamał wierności małżeńskiej.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prajocom: ʼNie będziesz cudzołożyłʼ.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Не чини перелюбу.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Nie będziesz uwodził do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naszym ojcom: "Nie cudzołóż".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ʼNie wolno ci cudzołożyćʼ.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 Prawie Mojżesza powiedziano: „Bądź wierny w małżeństwie”.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2024-05-01T01:46:58Z</dcterms:modified>
</cp:coreProperties>
</file>