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61"/>
        <w:gridCol w:w="3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by ciebie przymuszał (iść) milę jedną, odchodź z nim dwie,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ciebie przymusi milę jedną odchodź z nim dwie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cię zmuszał do jednej* mili,** idź z nim dwie.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ktokolwiek cię przymusi iść* milę** jedną, odchodź z nim dwie.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ciebie przymusi milę jedną odchodź z nim dwie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zmuszał : ἀγγαρεύω, od ἄγγαρος, ozn. pers. posłańca lub kuriera mającego prawo przymusić innych do służby. Pod. prawo mieli rzymscy żołnierze.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1000 podwójnych kroków, 1.478 m;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Idea pracy przymusowej albo podwód.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Tzn. tysiąc kroków (tzw. podwójnych).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2024-05-01T10:33:42Z</dcterms:modified>
</cp:coreProperties>
</file>