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2"/>
        <w:gridCol w:w="4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Proszącemu ciebie daj, i ― chcącemu od ciebie pożyczyć nie odwracałbyś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Proszącemu ciebie daj i od chcącego od ciebie pożyczyć nie zostałbyś odwróconym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prosi, daj,* i nie odwracaj się od tego, kto chce od ciebie pożyczyć.**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Proszącemu cię daj, i (od) chcącego od ciebie pożyczyć nie odwracałbyś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Proszącemu ciebie daj i (od) chcącego od ciebie pożyczyć nie zostałbyś odwróconym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prosi, daj, i nie odwracaj się od tego, kto chce od ciebie coś pożyczyć.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prosi, daj, a od tego, kto chce od ciebie pożyczyć,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co cię prosi, daj, a od tego, co chce u ciebie pożyczyć,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cię prosi, daj mu, a od tego, który chce u ciebie pożyczyć,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temu, kto cię prosi, i nie odwracaj się od tego, kto chce pożyczyć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kto cię prosi, daj, a od tego, który chce od ciebie pożyczyć,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o coś prosi, daj, a temu, kto chce od ciebie pożyczyć, nie odmawiaj.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temu, kto cię prosi, i nie odmawiaj temu, kto chce od ciebie pożyczyć.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proszącemu cię i nie odwracaj się od tego, kto chce od ciebie pożyczyć.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kto cię o coś prosi - daj; od tego, kto chce pożyczyć od ciebie -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temu, kto cię prosi, i nie odwracaj się od tego, kto chce od ciebie pożyczyć.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Тому, хто просить у тебе щось, дай; і від того, хто хоче в тебе позичити, не відвертайся.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Wiadomemu proszącemu cię daj, i do wiadomego chcącego od ciebie pożyczyć na procent żeby nie zostałbyś odwrócony.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cię prosi daj; a od tego, który chce od ciebie pożyczyć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prosi was o coś, dajcie mu to; gdy ktoś chce coś od was pożyczyć, pożyczcie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proszącemu i nie odwracaj się od tego, kto chce od ciebie pożyczyć bez odsetek.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temu, kto cię prosi, i nie odwracaj się od tego, kto chce od ciebie coś pożyczyć.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37:26&lt;/x&gt;; &lt;x&gt;230 112:5&lt;/x&gt;; &lt;x&gt;490 6:35&lt;/x&gt;; &lt;x&gt;490 6:27-28&lt;/x&gt;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2024-05-01T05:22:15Z</dcterms:modified>
</cp:coreProperties>
</file>