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3"/>
        <w:gridCol w:w="3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2024-05-01T07:04:39Z</dcterms:modified>
</cp:coreProperties>
</file>