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66"/>
        <w:gridCol w:w="3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łaknący i pragnący ―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głodni i spragnieni* sprawiedliwości,** gdyż oni będą nasyceni.***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łaknący i pragnący sprawiedliwości, bo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5:10&lt;/x&gt;; &lt;x&gt;610 6:11&lt;/x&gt;;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zadowoleni.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22:27&lt;/x&gt;; &lt;x&gt;230 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2024-05-01T12:12:43Z</dcterms:modified>
</cp:coreProperties>
</file>