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30"/>
        <w:gridCol w:w="35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odpuść nam ― długi nasze, jak i my odpuszczamy ― dłużnikom naszym.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odpuść nam winy nasze jak i my odpuszczamy winowajcom naszych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odpuść nam nasze winy, jak i my odpuściliśmy* naszym winowajcom;**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(odpuść) nam długi nasze, jak i my uwolniliśmy dłużników naszych.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odpuść nam winy nasze jak i my odpuszczamy winowajcom naszych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mamy  odpuszczone,  pf.,  tj.  przystępując do modlitwy, sprawę przebaczenia innym mamy z powodzeniem załatwioną.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18:21-35&lt;/x&gt;; &lt;x&gt;560 4:32&lt;/x&gt;; &lt;x&gt;490 12:33-34&lt;/x&gt;; &lt;x&gt;490 11:34-36&lt;/x&gt;; &lt;x&gt;490 12:22-31&lt;/x&gt;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2024-04-29T08:27:12Z</dcterms:modified>
</cp:coreProperties>
</file>