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skarbcie sobie skarbów na ziemi, gdzie mól i rdza psuje, i gdzie złodzieje podkopywują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skarbcie sobie skarbów na ziemi, gdzie rdza i mól psuje i gdzie złodzieje wykopywają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sobie skarbów na ziemi, gdzie je mól i rdza niszczą i 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niszczą, a 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mole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chowajcie sobie skarbów na ziemi, gdzie mól i gryzoń niszczą i gdzie złodzieje włamują się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zdobywajcie majątku na ziemi, gdzie mole i rdza niszczą go i gdzie złodzieje grasują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 i gdzie złodzieje podkopują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збирайте собі скарбів на землі, де черв'як і міль нищать і де злодії підкопують і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przechowujcie sobie skarbce na tej ziemi, tam gdzie mól i trawienie czyni niejawne i tam gdzie kradzieżcy na wskroś przekopują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skarbów na ziemi, gdzie mól i rdza niszczy, oraz gdzie złodzieje podkopują i kradną;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sobie majątku tu na ziemi, gdzie niszczą mole i rdza, i rabusie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gromadzić sobie skarby na ziemi, gdzie mól i rdza niszczą i gdzie złodzieje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bogactw tu, na ziemi, gdzie mogą ulec zniszczeniu lub zostać skradzione przez złodziei.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2024-04-29T10:18:36Z</dcterms:modified>
</cp:coreProperties>
</file>