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3"/>
        <w:gridCol w:w="5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― ― ptactwu ― nieba, że nie sieją i nie żną i nie zbierają w spichlerzach, i ― Ojciec ich ― Niebieski karmi je. Nie wy więcej przewyższacie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ku ptakom nieba że nie sieją ani żną ani zbierają do spichlerzów a Ojciec wasz niebiański karmi je nie wy raczej przewyższacie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ptakom nieba,* ** że nie sieją ani żną, ani nie zbierają do spichrzów, a Ojciec wasz niebieski żywi je; czy wy nie jesteście o wiele ważniejsi niż one?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Przypatrzcie się - ptakom nieba, że nie sieją ani żną ani zbierają do składów, i Ojciec wasz niebieski karmi je. Czy nie wy więcej przewyższacie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ku ptakom nieba że nie sieją ani żną ani zbierają do spichlerzów a Ojciec wasz niebiański karmi je nie wy raczej przewyższacie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uwagę na ptaki. Nie sieją one i nie żną, nie zbierają też do spichlerzów, a wasz Ojciec w niebie żywi je. Czy wy nie jesteście dużo ważniejsi niż 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ptaki nieba, że nie sieją ani nie żną, ani nie zbierają do spichlerzy, a jednak wasz Ojciec niebieski żywi je. Czy wy nie jesteście o wiele cenniejsi niż 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Spojrzyjcie na ptaki niebieskie, iż nie sieją ani żną, ani zbierają do gumien, a wżdy Ojciec wasz niebieski żywi je; izali wy nie jesteście daleko zacniejsi nad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Wejźrzycie na ptaki niebieskie, iż nie sieją ani żną, ani zbierają do gumien, a Ociec wasz niebieski żywi je. Azażcie wy nie daleko ważniejszy niż oni?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ptakom podniebnym: nie sieją ani żną i nie zbierają do spichlerzy, a Ojciec wasz niebieski je żywi. Czyż wy nie jesteście ważniejsi niż 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Spójrzcie na ptaki niebieskie, że nie sieją ani żną, ani zbierają do gumien, a Ojciec wasz niebieski żywi je; czyż wy nie jesteście daleko zacniejsi niż 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Popatrzcie na ptaki pod niebem, nie sieją ani nie zbierają plonów i nie gromadzą w spichlerzach, a wasz Ojciec, który jest w niebie, karmi je. Czy nie jesteście cenniejsi niż ptaki?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ptakom: nie sieją ani nie zbierają plonów i nie gromadzą ich w spichlerzach, a wasz Ojciec Niebieski je karmi. Czyż wy nie jesteście od nich ważniejsi?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Popatrzcie na ptaki na niebie: nie sieją, nie żną, nie gromadzą w magazynach, a wasz Ojciec niebieski je żywi. Czy wy nie znaczycie więcej niż 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Przypatrzcie się ptakom - nie sieją, nie zbierają plonów, ani nie gromadzą zapasów, a wasz niebiański Ojciec troszczy się o nie. Czy wy nie jesteście więcej warci niż ptaki?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ptakom, które latają w powietrzu, nie sieją i nie żniwują, i nie zbierają do spichlerzy, a wasz Ojciec niebieski żywi je. Czyż wy nie jesteście więcej warci od nich?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Погляньте на птахів небесних, що не сіють, не жнуть, не збирають у клуні (до комори), а ваш небесний Батько годує їх; хіба ви не цінніші від них?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Wejrzyjcie do tych wiadomych latających istot tego nieba że nie sieją ani żną ani zbierają do razem do składnic, i ten wiadomy ojciec wasz, ten niebiański, żywi one. Czyż nie wy w większym stopniu na wskroś przez wszystko przynosząc, dobrą część rozróżniacie od nich?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ptaki nieba, że nie sieją, ani nie żną, ani nie zbierają do stodół, a przecież wasz niebiański Ojciec je żywi; czyż wy nie jesteście daleko zacniejsi niż 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latające ptaki! Ani nie sieją, ani nie zbierają, ani nie gromadzą w stodołach, a mimo to wasz Ojciec niebieski karmi je. Czy nie jesteście warci więcej niż 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uważnie ptakom nieba, gdyż nie sieją ani nie żną, ani nie zbierają do spichrzy, a jednak wasz Ojciec niebiański je żywi. Czyż nie jesteście warci więcej niż 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ptaki: Nie sieją ziarna, nie magazynują zapasów, a wasz Ojciec w niebie żywi je! Czy wy nie jesteście ważniejsi od ptaków?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ptakom nieba, τὰ πετεινὰ τοῦ οὐρανοῦ, idiom ozn. ptactwo dzikie w odróżnieniu od udomowionego, &lt;x&gt;470 6:26&lt;/x&gt;L.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38:41&lt;/x&gt;; &lt;x&gt;230 136:25&lt;/x&gt;; &lt;x&gt;230 145:15&lt;/x&gt;; &lt;x&gt;230 147:9&lt;/x&gt;; &lt;x&gt;470 10:29-31&lt;/x&gt;; &lt;x&gt;490 6:37-38&lt;/x&gt;; &lt;x&gt;490 11:9-13&lt;/x&gt;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2024-04-29T11:00:35Z</dcterms:modified>
</cp:coreProperties>
</file>