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1"/>
        <w:gridCol w:w="3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zamartwiając się jest w stanie dodać do ― wzrostu jego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martwiąc się może dodać do wzrostu jego łokieć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 was, martwiąc się, może wydłużyć swój wiek* o jeden łokieć?**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 was martwiąc się może dołożyć do wzrostu* jego łokieć jeden?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martwiąc się może dodać do wzrostu jego łokieć jeden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ἡλικία, lub: czas życia, zob. &lt;x&gt;490 2:52&lt;/x&gt;; &lt;x&gt;500 9:21&lt;/x&gt;, 23; &lt;x&gt;560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łokieć, πῆχυς, tj. 45 cm, łączy się z miarą czasu na zegarach słonecznych, zob. schodkowy zegar Achaza, &lt;x&gt;120 20:8-11&lt;/x&gt;.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"wieku".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2024-04-29T11:21:12Z</dcterms:modified>
</cp:coreProperties>
</file>