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5"/>
        <w:gridCol w:w="4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więc módlcie się wy: Ojcze nasz ― w ― Niebiosach, niech zostanie uświęcone ―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módlcie się tak: Ojcze* nasz, który jesteś w niebie,** niech będzie poświęcone*** Twoje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módlcie się wy: Ojcze nasz w niebiosach, niech zostanie uświęcone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3:19&lt;/x&gt;; &lt;x&gt;460 2:10&lt;/x&gt;; &lt;x&gt;470 7:21&lt;/x&gt;; &lt;x&gt;670 1:17&lt;/x&gt;; &lt;x&gt;490 11:2-4&lt;/x&gt;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οὐρανοῖς, &lt;x&gt;470 6:9&lt;/x&gt;L.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Passivum divinum (?), tj. Ty sam spraw, aby Twoje imię wzbudzało podziw i szacunek; &lt;x&gt;470 6:9&lt;/x&gt;L.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29:23&lt;/x&gt;; &lt;x&gt;330 36:23&lt;/x&gt;; &lt;x&gt;670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2024-04-29T08:19:11Z</dcterms:modified>
</cp:coreProperties>
</file>