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byli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 innych, aby Bóg was nie osądził,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судіть, щоб і вас не судили;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aby nie zostalibyście rozstrzygnięci;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osądzać, żebyście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innych, to i sami tego nie doświadczycie.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2024-04-26T15:33:55Z</dcterms:modified>
</cp:coreProperties>
</file>