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47"/>
        <w:gridCol w:w="46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wąska ― brama i zwężona ― droga ― prowadząca do ― życia, i nieliczni są ― znajdujący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ciasna brama i która jest ścieśniona droga prowadząca w życie i nieliczni są znajdujący 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ciasna* jest brama** i wąska droga,*** która prowadzi do życia – i niewielu jest tych, którzy ją znajdują.****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Cóż za wąska brama i ścieśniona droga - odprowadzająca w życie, i nieliczni są znajdujący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ciasna brama i która jest ścieśniona droga prowadząca w życie i nieliczni są znajdujący 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ciasna jest brama oraz wąska droga, która prowadzi do życia — i niewielu tych, którzy ją znajdują.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Ciasna bowiem jest brama i wąska droga, która prowadzi do życia, a mało jest takich, którzy ją znajdują.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ciasna jest brama i wąska droga, która prowadzi do żywota; a mało ich jest, którzy ją znajdują.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Jakoż ciasna brama i wąska jest droga, która wiedzie do żywota, a mało ich jest, którzy ją najdują!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ciasna jest brama i wąska droga, która prowadzi do życia, a mało jest takich, którzy ją znajdują!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ciasna jest brama i wąska droga, która prowadzi do żywota; i niewielu jest tych, którzy ją znajdują.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Ciasna natomiast jest brama i wąska droga, która prowadzi do życia i niewielu ją znajduje.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ciasna jest brama i wąska droga, która prowadzi do życia, i jakże nieliczni są ci, którzy ją znajdują!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Jakże ciasna brama i wąska droga wiodąca do życia! Nieliczni są ci, którzy ją znajdują.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Natomiast ciasna brama i wąska droga prowadzi do życia, ale niewielu ją znajduje.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jakże ciasna jest brama i jak wąska droga, która prowadzi do życia! I niewielu ją okrywa!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але вузькі ті двері й тісна та дорога, що ведуть до життя, - і мало тих, що їх знаходять.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wąska brama i od przeszłości poddana uciskowi droga ta obecnie odprowadzająca do życia organicznego, i niewieloliczni są znajdujący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ciasna jest brama i wąska droga, która prowadzi do życia, i niewielu jest takich, którzy ją znajdują.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wąska brama i trudna droga wiedzie do życia, i tylko niewielu ją znajduje.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ciasna jest brama i wąska droga prowadząca do życia i niewielu jest tych, którzy Ją znajdują.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Niewielu jednak odnajduje ciasną bramę i wąską drogę prowadzącą do życia.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19:24&lt;/x&gt;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&lt;x&gt;230 118:19-20&lt;/x&gt;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16:11&lt;/x&gt;; &lt;x&gt;300 21:8&lt;/x&gt;; &lt;x&gt;500 14:6&lt;/x&gt;; &lt;x&gt;510 9:2&lt;/x&gt;; &lt;x&gt;510 19:9&lt;/x&gt;; &lt;x&gt;510 24:22&lt;/x&gt;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2024-04-23T19:32:29Z</dcterms:modified>
</cp:coreProperties>
</file>