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7"/>
        <w:gridCol w:w="4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każde drzewo dobre, owoce dobre wydaje, ― zaś zgniłe drzewo, owoce złe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każde drzewo dobre owoce dobre czyni zaś zgniłe drzewo owoce niegodziwe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każde dobre drzewo* wydaje piękne owoce,** ale bezużyteczne drzewo wydaje złe owoce.***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każde drzewo dobre owoce piękne czyni, zaś zepsute drzewo owoce złe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każde drzewo dobre owoce dobre czyni zaś zgniłe drzewo owoce niegodziwe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każde dobre drzewo wydaje dorodne owoce, a drzewo zepsute — owoc bez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każde dobre drzewo wydaje dobre owoce, ale złe drzewo wydaje złe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ci wszelkie drzewo dobre owoce dobre przynosi; ale złe drzewo owoce złe przynosi.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wszelkie drzewo dobre, owoce dobre rodzi, a złe drzewo, owoce złe rodzi.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każde dobre drzewo wydaje dobre owoce, a złe drzewo wydaje złe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każde dobre drzewo wydaje dobre owoce, ale złe drzewo wydaje złe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zdrowe drzewo rodzi dobre owoce, a chore drzewo owoce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dobre drzewo wydaje dobre owoce, a złe drzewo wydaje złe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właśnie każde dobre drzewo rodzi dobre owoce, a drzewo zagrzybione rodzi owoce zepsute.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Tylko szlachetne drzewo rodzi dobre owoce, a dzikie rodzi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(to jest): Wszelkie drzewo dobre rodzi dobre owoce, a złe drzewo rodzi złe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Усяке добре дерево родить добрі плоди, а погане дерево родить погані плоди.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właśnie sposób wszystko drzewo dobre owoce odpowiednie i dogodne czyni, zaś zgniłe drzewo owoce złośliwe wskutek zaprawienia 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każde dobre drzewo wydaje szlachetne owoce; a skażone drzewo wydaje zepsute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każde zdrowe drzewo wydaje dobre owoce, a kiepskie drzewo wydaje złe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każde drzewo dobre wydaje owoc wyborny, ale każde drzewo spróchniałe wydaje owoc bezwartościowy;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Szlachetne drzewo rodzi dobre owoce, a dzikie drzewo—gorzkie.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5:22-23&lt;/x&gt;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5:19-21&lt;/x&gt;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2024-04-19T07:27:24Z</dcterms:modified>
</cp:coreProperties>
</file>