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22"/>
        <w:gridCol w:w="45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2024-04-26T18:58:11Z</dcterms:modified>
</cp:coreProperties>
</file>