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owocu dobrego, ścinane jest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pięknego owocu, zostaje wycięte i rzucone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nie czyniące owocu pięknego wycinane jest i w ogień 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dorodnych owoców, wycina się i wrzuca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 drzewo, które nie przynosi owocu dobrego, bywa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drzewo, które nie rodzi owocu dobrego,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drzewo, które nie wydaje dobrego owocu, wycina się i rzuca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rodzi dobrych owoców, nadaje się tylko do wycięcia i 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dobrych owoców, jest wycinane i wrzucane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drzewo, które nie rodzi dobrego owocu, jest wycinane i wrzucane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Drzewo, które nie przynosi dobrych owoców, nadaje się tylko do wycięcia i 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Кожне дерево, що не родить доброго плоду, рубають і у вогонь кидають.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drzewo nie czyniące owoc odpowiedni i dogodny jest wycinane i do ognia jest rzucane.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szlachetnego owocu, zostaje wycinane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jest ścinane i wrzucane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wybornego owocu zostaje ścięte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drzewo nie dające dobrego owocu wycina się i 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&lt;x&gt;490 3:9&lt;/x&gt;; &lt;x&gt;490 13:6-9&lt;/x&gt;; &lt;x&gt;500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2024-05-10T15:31:23Z</dcterms:modified>
</cp:coreProperties>
</file>