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92"/>
        <w:gridCol w:w="2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 ― owocach ich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prawdziwie z owoców ich poznacie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poznacie ich po ich owocach.*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Zatem z owoców ich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prawdziwie z owoców ich poznacie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7:16&lt;/x&gt;; &lt;x&gt;470 12:33&lt;/x&gt;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2024-04-20T10:03:51Z</dcterms:modified>
</cp:coreProperties>
</file>