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9"/>
        <w:gridCol w:w="4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widzisz ― pyłek ― w ― oku ― brata twego, ― zaś w ― twym oku belki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widzisz drzazgę w oku swojego brata, a belki w swoim oku nie dostrzegasz?*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twego, zaś w twoim oku belki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2024-03-29T13:10:14Z</dcterms:modified>
</cp:coreProperties>
</file>