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― bratu twemu: Pozwól wyrzucić ― pyłek z ― oka twego, a wypatrzyć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możesz]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belki w ― oku twym?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swojemu bratu: Pozwól, że wyrzucę drzazgę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powiesz - bratu twemu: Dopuść, niech wyrzucę - drzazgę z oka twego, i oto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2024-04-25T09:09:52Z</dcterms:modified>
</cp:coreProperties>
</file>