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ludzie małej wiary — odpowiedział. — Dlaczego się boicie? Następnie wstał, stłumił wiatr i wzburzone fale — i zaległa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się boicie, ludzie małej wiary? Potem wstał, zgromił wichry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jesteście bojaźliwi?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małowierni! Tedy wstawszy, zgromił wiatry i morze, i 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Czemu bojaźliwi jesteście, małej wiary? Tedy wstawszy, rozkazał wiatrom i morzu i zstało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Czemu bojaźliwi jesteście, ludzie małej wiary? Potem, powstawszy,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bojaźliwi, małowierni?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zgromił wiatry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Dlaczego się boicie, ludzie małej wiary? Następnie wstał,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„Ludzie słabej wiary, czemu się boicie?”. Potem wstał, zgromił wichry i jezioro i zapanowała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przerażeni jesteście, małej wiary?”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upomniał wichry i jezioro, i nastała wielka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bojaźliwi jesteście, mało 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zfukał wiatry i morze, i sstało się uciszenie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Ludzie słabiej wiary, czemu się boicie? Potem wstał i rozkazał wichrom i morzu.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боїтеся, маловіри?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Тоді, вставши, наказав вітрам та морю, і настала велика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Po co lękliwi jesteście, niewiele wtwierdzeni w rzeczywistości? Wtedy wzbudzony nadał naganne oszacowanie wiatrom i morzu,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mówi: Dlaczego jesteście bojaźliwi, o małej wiary? Potem wstał, zgromił wiatry i morze, i stał się wielki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"Czego się boicie? Tak mało macie zaufania!". I wstał, i zgromił wichry i fale, i nastała martwa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”Czemu jesteście zlęknieni, o małowierni?” Potem, wstawszy, zgromił wiatry i morze,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się tak boicie, nieufni?!—rzekł Jezus. Wstał i rozkazał wiatrowi oraz wodzie zamilknąć.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2024-04-29T13:19:03Z</dcterms:modified>
</cp:coreProperties>
</file>