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4"/>
        <w:gridCol w:w="4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mówiąc: Co nam i Tobie, Synu ― Boga? Przyszedłeś tutaj przed czasem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 co nam i Tobie Jezusie Synu Boga przyszedłeś tu przed porą dręczyć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tak wrzasnęli: Co nam i Tobie,* Synu Boga?** Przyszedłeś tu dręczyć nas przed czasem?***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krzyczeli mówiąc: Co nam i tobie. Synu Boga? Przyszedłeś tu przed porą nękać nas?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 co nam i Tobie Jezusie Synu Boga przyszedłeś tu przed porą dręczyć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1:24&lt;/x&gt;; &lt;x&gt;490 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Demony są świadome swego losu (&lt;x&gt;480 5:10&lt;/x&gt;; &lt;x&gt;490 8:31&lt;/x&gt;); jeśli a skoro, zob. &lt;x&gt;470 8:30&lt;/x&gt;L.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2:4&lt;/x&gt;; &lt;x&gt;730 20:13&lt;/x&gt;; &lt;x&gt;480 2:1-12&lt;/x&gt;; &lt;x&gt;490 5:17-26&lt;/x&gt;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2024-04-29T09:46:27Z</dcterms:modified>
</cp:coreProperties>
</file>