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— zezwolił. One zatem wyszły i wstąpiły w świnie. Wtedy całe stado ruszyło w dół urwiska, prosto do jeziora — i zginęło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Idźcie. A one, wyszedłszy, weszły w to stado świń. Naraz całe stado ruszyło pędem po urwisku do morza i zginęło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wyszedłszy, weszli w onę trzodę świń, a oto porwawszy się ona wszystka trzoda świń, z przykra wpadła w morze, i pozdychała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Idźcie! A oni wyszedszy, weszli w wieprze. A oto wszytko stado pędem z przykra wpadło w morze i pozdychało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Idźcie! Wyszły więc i weszły w świnie. I naraz cała trzoda ruszyła pędem po urwistym zboczu do jeziora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wyszedłszy, weszły w świnie. I oto cała trzoda ruszyła pędem po urwisku do morza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Idźcie! Wyszły więc i weszły w świnie. Nagle cała trzoda ruszyła do jeziora po urwistym zboczu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„Idźcie!”. Wtedy opuściły ich i weszły w świnie, a cała trzoda ruszyła po urwistym zboczu w dół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One więc wyszły i wstąpiły w świnie. I naraz rzuciło się cało stado ze stromego urwiska do jeziora i zginęło w odmętach.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Idźcie; a oni wyszedszy odeszli w ono stado wieprzów.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oto zapędziło się wszytko ono stado wieprzów z przykra w morze, i pomarli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Idźcie! Wtedy weszły w świnie. A oto całe stado rzuciło się z urwiska do morza i (świnie) zginęły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Вони ж, вийшовши, увійшли в свиней: і ось усе стадо кинулося з кручі в море і втопилося у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Prowadźcie się pod moim zwierzchnictwem. Ci zaś wyszedłszy odeszli do tych wieprzów; i zobacz-oto wyruszyła pędem wszystka ta trzoda w dół z tej wiadomej zawieszonej skały do morza i odumarła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Idźcie. A kiedy one wyszły, odeszły w to stado świń; a oto całe stado ruszyło w dół urwiska, w morze, oraz przepadły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"Dobrze więc, idźcie!" - nakazał im. Wyszły zatem i weszły w świnie, a wtedy cała trzoda popędziła po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rzekł do nich: ”Idźcie!” Wyszły więc i weszły w świnie, a oto całe to stado popędziło po urwisku do morza; i pozdychały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—Dobrze!—zezwolił im. —Idźcie! Opuściły więc ludzi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2024-04-29T08:23:07Z</dcterms:modified>
</cp:coreProperties>
</file>