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7"/>
        <w:gridCol w:w="55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― Jezus: Patrz, żadnemu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powiedziałbyś, ale odejdź, siebie pokaż ― kapłanowi i przynosząc ― dar co nakazał Mojżesz, na świadectwo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Jezus patrz nikomu powiedziałbyś ale odchodź siebie pokaż kapłanowi i przynieś dar który polecił Mojżesz na świadectwo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Jezus: Uważaj, nie mów o tym nikomu,* ** lecz idź, ukaż się kapłanowi*** i na świadectwo dla nich**** złóż dar***** nakazany przez Mojżesza.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Patrzaj, nikomu (nie) powiedziałbyś, ale odejdź siebie pokaż kapłanowi i ofiaruj dar, który nakazał Mojżesz, na świadectwo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Jezus patrz nikomu powiedziałbyś ale odchodź siebie pokaż kapłanowi i przynieś dar który polecił Mojżesz na świadectwo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— powiedział Jezus — nie mów o tym nikomu, lecz idź, pokaż się kapłanowi i tak jak nakazał Mojżesz, złóż ofiarę za swoje oczyszczenie. Niech to będzie dla nich świadectwem.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powiedział do niego: Uważaj, abyś nikomu nie mówił, ale idź, pokaż się kapłanowi i ofiaruj dar, który nakazał Mojżesz, na świadectwo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dla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mu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Patrz, abyś nikomu nie powiadał, ale idź, ukaż się kapłanowi, i ofiaruj dar on, który przykazał Mojżesz na świadectwo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Jezus: Patrz, abyś nikomu nie powiadał, ale idź, ukaż się kapłanowi i ofiaruj dar, który przykazał Mojżesz na świadectwo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niego: Uważaj, nie mów [o tym] nikomu, ale idź, pokaż się kapłanowi i złóż ofiarę, którą przepisał Mojżesz, na świadectwo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Bacz, abyś nikomu nie mówił, lecz idź, ukaż się kapłanowi i ofiaruj nakazany przez Mojżesza dar na świadectwo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oznajmił mu: Pamiętaj, nie mów o tym nikomu, ale idź, pokaż się kapłanowi i na świadectwo, że jesteś uzdrowiony, złóż ofiarę, którą nakazał Mojżesz.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nakazał: „Pamiętaj, nie mów o tym nikomu, lecz idź, pokaż się kapłanowi, a na świadectwo dla nich złóż ofiarę, zgodnie z nakazem Mojżesza”.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„Uważaj, nikomu nie mów, ale idź, pokaż się kapłanowi i złóż dar, który nakazał Mojżesz. [Niech to będzie] dla nich świadectwem”.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Bacz, abyś nikomu nie powiedał; ale idź, okaż się Ofiarownikowi, i ofiaruj dar, który rozrządził Moyzesz na świadectwo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Jezus: - Uważaj, nie mów nikomu, ale idź, pokaż się kapłanowi i złóż dar, jaki przepisał Mojżesz na świadectwo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Дивись, нікому не розповідай, але піди покажися священикові та принеси дар, який наказав Мойсей [у законі] як свідчення 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 mu Iesus: Patrz żeby w żaden sposób ani jednemu nie rzekłbyś ale prowadź się pod moim zwierzchnictwem, siebie samego okaż świętemu urzędnikowi i przynieś do istoty dar ofiarny który przykazał Moyses, do świadectwa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także mu mówi: Uważaj, abyś nikomu nie powiedział; ale idź, pokaż się kapłanowi i ofiaruj dar, który przykazał Mojżesz, na świadectwo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Jeszua: "Bacz, żebyś nikomu nie powiedział, ale na świadectwo dla ludu pójdź do kohena i pozwól się zbadać, i złóż ofiarę, jaką nakazał Mosze".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do niego: ”Bacz, żebyś nikomu nie mówił, ale idź, pokaż się kapłanowi i złóż dar, jaki wyznaczył Mojżesz, na świadectwo dla nich”.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mów o tym nikomu!—dodał Jezus. —Idź i poproś, aby zbadał cię kapłan. A na dowód tego, że wyzdrowiałeś, zanieś ofiarę, jaką Mojżesz wyznaczył uleczonemu z trądu.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Jezus unikał rozgłosu, by móc skupić się na celu swego przyjścia (&lt;x&gt;470 9:29&lt;/x&gt;;&lt;x&gt;470 12:15-21&lt;/x&gt;). Przyszedł On przede wszystkim jako Zbawca, nie lekarz i cudotwórca.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9:30&lt;/x&gt;; &lt;x&gt;470 12:16&lt;/x&gt;; &lt;x&gt;480 5:43&lt;/x&gt;; &lt;x&gt;480 7:36&lt;/x&gt;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13:49&lt;/x&gt;; &lt;x&gt;30 14:2-9&lt;/x&gt;; &lt;x&gt;490 17:14&lt;/x&gt;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dla nich l. przeciw nim (jeśli przyjąć, że chodzi o dat. straty). Jezus polecił trędowatemu czynność zgodną z &lt;x&gt;30 13:49&lt;/x&gt;;&lt;x&gt;30 14:2-32&lt;/x&gt;.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&lt;x&gt;30 14:10-32&lt;/x&gt;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2024-04-29T08:02:50Z</dcterms:modified>
</cp:coreProperties>
</file>