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86"/>
        <w:gridCol w:w="2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Ja przyszedłszy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 mu Jezus Ja przyszedłszy uleczę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Ja, gdy przyjdę,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przyszedłszy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 mu Jezus Ja przyszedłszy uleczę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— odpowiedział Jezus —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Jezus: Przyjdę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przyjdę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Ja przyjdę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Przyjdę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Przyjdę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Przyjdę i 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„Przyjdę, aby go uzdrowić”.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na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„Uzdrowię go, kiedy przyjdę”.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przyszedszy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(Jezus): - Przyjdę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піду й оздоровлю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mu: Ja przyszedłszy wypielęgnuję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mówi: Gdy przyjdę, uzdrowię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rzekł: "Pójdę i uzdrowię 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”Gdy tam przybędę uleczę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—Dobrze, pójdę go uzdrowić—rzekł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2024-04-29T12:15:00Z</dcterms:modified>
</cp:coreProperties>
</file>