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65"/>
        <w:gridCol w:w="2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Ja przyszedłszy 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 mu Jezus Ja przyszedłszy uleczę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Ja, gdy przyjdę, 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przyszedłszy 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 mu Jezus Ja przyszedłszy uleczę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2024-04-29T11:25:58Z</dcterms:modified>
</cp:coreProperties>
</file>