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setnik powiedział: Panie, nie jestem wart, abyś wchodził pod mój dach, ale powiedz tylko słowo, a mój chłopiec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Panie! nie jestem godzien, abyś wszedł pod dach mój; ale tylko rzecz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Setnik, rzekł: Panie, nie jestem godzien, abyś wszedł pod dach mój, ale tylko rzecz słowem, a będzie uzdrowion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godzien, abyś wszedł pod dach mój,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setnik rzekł: Panie, nie jestem godzien, abyś wszedł pod dach mój, ale powiedz tylko słowo, a będzie uzdrowiony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 odpowiedział: Panie, nie jestem godny, abyś wszedł pod mój dach,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rzekł: „Panie, nie jestem godny, abyś wszedł do mojego domu, ale powiedz tylko słowo, a mój sługa odzyska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centurion powiedział: „Panie, nie jestem godny, abyś wszedł pod mój dach, lecz tylko słowem rozkaż, a mój sługa stanie się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setnik: - Panie, zbyt wielki to dla mnie zaszczyt, abyś przychodził do mnie, wystarczy, że powiesz jedno słowo, a mój sługa wyzdrowieje.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powiedział: - Panie, nie jestem godzien, abyś wszedł pod mój dach. Ale wydaj tylko rozkaz, a mój sługa 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сотник сказав: Господи, я не гідний, щоб ти увійшов під мій дах, але тільки скажи словом, і мій слуга видужає.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ten naczelnik setki mówił: Utwierdzający panie, nie jestem dostateczny aby należący do mnie pod dach wszedłbyś, ale wyłącznie jedynie rzeknij niewiadomym odwzorowanym wnioskiem i będzie uleczony ten posługujący chłopak należący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setnik rzekł: Panie, nie jestem godny, abyś wszedł pod mój dach; ale powiedz tylko słowo, a zostanie uzdrowiony mój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 odparł: "Panie, nie jestem godzien, abyś przychodził do mojego domu. Ale raczej wydaj tylko rozkaz, a mój sługa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ów setnik rzekł: ”Panie, nie jestem godzien, abyś wszedł pod mój dach, lecz tylko powiedz słowo, a mój służący zostanie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—Panie—powiedział dowódca—nie jestem godny przyjmować Ciebie w moim domu. Wystarczy, że powiesz jedno słowo, a on wyzdrowieje.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2024-04-29T09:20:05Z</dcterms:modified>
</cp:coreProperties>
</file>