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5"/>
        <w:gridCol w:w="3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2024-04-29T18:18:07Z</dcterms:modified>
</cp:coreProperties>
</file>