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0"/>
        <w:gridCol w:w="4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usłyszawszy, powiedział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Nie potrzebę mają ― zdrowi lekarza, ale ― źle mający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powiedział im nie potrzebę mają którzy są silni lekarza ale źle mający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usłyszał, powiedział: Nie potrzebują zdrowi lekarza, lecz ci, którzy mają się źle.*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usłyszawszy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silni lekarza, ale źle mający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powiedział im nie potrzebę mają którzy są silni lekarza ale źle mający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Najtragiczniejszym grzechem jest dobro niezależne od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2024-04-29T19:36:36Z</dcterms:modified>
</cp:coreProperties>
</file>