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7"/>
        <w:gridCol w:w="4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zaś nauczcie się co jest: Litości chcę i nie ofiary, nie bowiem przyszedłem wezwać sprawiedliwych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nauczcie się co jest miłosierdzia chcę a nie ofiary nie bowiem przyszedłem wezwać sprawiedliwych ale grzeszników do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nauczcie się, co to znaczy: Miłosierdzia chcę, a nie ofiary .* ** Bo nie przyszedłem powołać*** sprawiedliwych, lecz grzeszników.****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Ruszywszy zaś nauczcie się co jest: Miłosierdzia chcę i nie ofiary. Nie bowiem przyszedłem powołać* sprawiedliwych, ale grzeszników.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nauczcie się co jest miłosierdzia chcę a nie ofiary nie bowiem przyszedłem wezwać sprawiedliwych ale grzeszników do nawrócenia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podchodźcie do ludzi z miłością, a nie z paragrafem. Zob. &lt;x&gt;350 6:6&lt;/x&gt;.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15:22&lt;/x&gt;; &lt;x&gt;240 21:3&lt;/x&gt;; &lt;x&gt;350 6:6&lt;/x&gt;; &lt;x&gt;370 5:21-22&lt;/x&gt;; &lt;x&gt;400 6:6-8&lt;/x&gt;; &lt;x&gt;470 12:7&lt;/x&gt;; &lt;x&gt;480 12:33&lt;/x&gt;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wezwać, καλέσαι, por. &lt;x&gt;470 4:21&lt;/x&gt;.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15:7&lt;/x&gt;; &lt;x&gt;490 19:10&lt;/x&gt;; &lt;x&gt;610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Zaprosić.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2024-04-29T18:46:31Z</dcterms:modified>
</cp:coreProperties>
</file>