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obróciwszy się i zobaczywszy ją, powiedział: Odwagi, córko, ― wiara twa uratowała cię, i uratowana została ― kobieta z ― godziny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obrócił się, zobaczył ją i powiedział: Odwagi, córko, twoja wiara cię ocaliła.* I od tej godziny kobieta była ocalona.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odwróciwszy się i zobaczywszy ją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córko, wiara twa uratowała cię. I uratowana* została kobieta od godziny owej.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to stało, Jezus obrócił się, spojrzał na nią i powiedział: Bądź dobrej myśli, córko, twoja wiara cię ocaliła. I od tamtej pory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odwrócił się i ujrzawszy ją, powiedział: Ufaj,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córko! wiara twoja ciebie uzdrowiła;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uzdrowiona była niewiasta od onej godziny.)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obróciwszy się i ujźrzawszy ją, rzekł: Ufaj, córko, wiara twoja ciebie uzdrowiła. I uzdrowiona jest niewiasta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obrócił się i widząc ją, rzekł: Ufaj, córko! Twoja wiara cię ocaliła.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córko, wiara twoja uzdrowiła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tej chwili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odwrócił się i, patrząc na nią, powiedział: Bądź dobrej myśli,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zobaczył ją i powiedział: „Ufaj, córko! Twoja wiara cię uzdrowiła”. I w tej chwili kobieta odzyskała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odwrócił się i gdy ją zobaczył,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„Odwagi, córko, twoja wiara przyniosła ci ocalenie”.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 godziny była już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obróciwszy się, i ujźrzawszy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dobrze, córko! wiara twoja zachowała cię;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zachowana jest ona niewiasta od onej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 i zobaczywszy ją powiedział: - Ufaj, córko,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 її,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Бадьорися, дочко: віра твоя врятувала тебе.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жінка була врятована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obrócony i ujrzawszy ją rzekł: Bądź śmiała, córko, ta wiara wtwierdzenia do rzeczywistości twoja ocaliła cię. I została ocalona ta kobieta od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obrócił się i ujrzawszy ją, powiedział: Ufaj, córko; twoja wiara cię uratowała. I niewiasta została uratowana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odwrócił się, spostrzegł ją i powiedział: "Odwagi, córko! Twoja ufność cię uzdrowiła". I została od razu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i zauważywszy ją, rzekł: ”Odwagi, córko: Twoja wiara cię uzdrowiła”. I od tejże godziny owa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się, dostrzegł ją i rzekł: —Bądź dobrej myśli, córko! Uwierzyłaś, więc zostałaś uzdrowiona! I w tej samej chwili kobieta odzyskała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&lt;x&gt;480 10:52&lt;/x&gt;; &lt;x&gt;490 7:50&lt;/x&gt;; &lt;x&gt;490 17:19&lt;/x&gt;;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Uleczona.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2024-04-29T18:14:10Z</dcterms:modified>
</cp:coreProperties>
</file>