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6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― Jezus do ― domu ― przełożonego i zobaczywszy ― flecistów i ― ludzi czyniących zgiełk,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przywódcy i zobaczywszy flecistów i tłum robiący zgiełk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przełożonego i zastał tam flecistów oraz zrozpaczony tłum,*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Jezus do domu przełożonego i zobaczywszy fletnistów i tłum czyniący zamęt.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przywódcy i zobaczywszy flecistów i tłum robiący zgiełk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do domu przełożonego synagogi. Jezus zastał tam flecistów oraz lamentujący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przełożonego i zobaczył flecistów i ludzi czyniących zgiełk;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Jezus w dom przełożonego, i ujrzał piszczki i lud zgiełk czyniący,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Jezus w dom książęcia i ujźrzał piszczki i lud giełk czyniący,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zwierzchnika i zobaczył fletnistów oraz tłum zgiełkliwy,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Jezus do domu przełożonego i ujrzał flecistów oraz zgiełkliwy tłum,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przełożonego synagogi i zobaczył fletnistów oraz lamentujący tłum,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dostojnika, zobaczył fletnistów i lamentujący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wszedł do domu owego zwierzchnika i gdy zobaczył grających na aulosie i lamentującą gromadę,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przyszedł do domu zwierzchnika synagogi i zobaczył żałobnych flecistów i hałaśliwy tłum,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 do domu przełożonego i zobaczył fletnistów i tłum zawodzący z żalu,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палат володаря і побачивши сопілкарів та натовп, що голосив, Ісус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Iesus do domostwa tego prapoczątkowego i ujrzawszy fletnistów dących w zagrodzone powietrzne miejsce i tłum poddany wzburzeniu,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przełożonego i ujrzał płaczki oraz lud, który czynił zgiełk,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przybył do domu urzędnika i ujrzał fletnistów i hałaśliwy tłum,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owego władcy i ujrzał flecistów oraz tłum, w którym panowało zgiełkliwe zamieszanie,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domu przełożonego synagogi, zobaczył żałobników i lamentujący tłum.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35:25&lt;/x&gt;; &lt;x&gt;300 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2024-04-29T21:59:21Z</dcterms:modified>
</cp:coreProperties>
</file>