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0"/>
        <w:gridCol w:w="2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2024-04-29T23:52:27Z</dcterms:modified>
</cp:coreProperties>
</file>