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97"/>
        <w:gridCol w:w="3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― oczu ich mówiąc: Według ― wiary waszej niech 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oczu ich mówiąc według wiary waszej niech stanie się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dotknął ich oczu, mówiąc: Niech się wam stanie według waszej wiary.*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dotknął - oczu ich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Według - wiary waszej niech się stanie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oczu ich mówiąc według wiary waszej niech stanie się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życiu dzieje nam się stosownie do wiary – albo lepiej (&lt;x&gt;560 3:20&lt;/x&gt;).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8:3&lt;/x&gt;; &lt;x&gt;470 9:2&lt;/x&gt;; &lt;x&gt;470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2024-04-29T23:09:10Z</dcterms:modified>
</cp:coreProperties>
</file>