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18"/>
        <w:gridCol w:w="50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obchodził ― Jezus ― miasta wszystkie i ― wioski, nauczając w ― synagogach ich i głosząc ― dobrą nowinę ― Królestwa i lecząc wszelką chorobę i wszelką słabość.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obchodził Jezus miasta wszystkie i wioski nauczając w zgromadzeniach ich i głosząc dobrą nowinę Królestwa i lecząc każdą chorobę i każdą słabość między ludem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obchodził Jezus wszystkie miasta i wioski,* nauczał w ich synagogach,** głosił ewangelię Królestwa i uzdrawiał wszelką chorobę i wszelkie niedomaganie.***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obchodził Jezus miasta wszystkie i wsie, nauczając w synagogach ich i głosząc dobrą nowinę królestwa i uzdrawiając każdą chorobę i każdą niemoc.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obchodził Jezus miasta wszystkie i wioski nauczając w zgromadzeniach ich i głosząc dobrą nowinę Królestwa i lecząc każdą chorobę i każdą słabość między ludem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6:6&lt;/x&gt;; &lt;x&gt;490 13:22&lt;/x&gt;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1:34&lt;/x&gt;; &lt;x&gt;490 7:21&lt;/x&gt;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2024-04-29T18:08:03Z</dcterms:modified>
</cp:coreProperties>
</file>