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5"/>
        <w:gridCol w:w="4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 łatwiejsze, powiedzieć: Odpuszczone twe ― grzechy,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powiedzieć: Podnieś się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jest łatwiejsze? Powiedzieć: Odpuszczane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jest wykonalniejsze*, powiedzieć: Odpuszczone są twoje grzechy,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2024-04-29T21:39:20Z</dcterms:modified>
</cp:coreProperties>
</file>