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35"/>
        <w:gridCol w:w="40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 ― ludzie byli w zachwycie i chwalili ― Boga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[że]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moc taką ―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tłumy zdziwiły się i chwaliły Boga który dał władzę taką ludziom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ten widok tłumy przestraszyły się i oddały chwałę Bogu,* który dał ludziom taką władzę.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 tłumy przestraszyły się i oddały chwałę Bogu, (który dał) władzę taką ludziom.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tłumy zdziwiły się i chwaliły Boga który dał władzę taką ludziom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5:16&lt;/x&gt;; &lt;x&gt;470 15:31&lt;/x&gt;; &lt;x&gt;490 7:16&lt;/x&gt;; &lt;x&gt;490 13:13&lt;/x&gt;; &lt;x&gt;490 17:15&lt;/x&gt;; &lt;x&gt;490 23:47&lt;/x&gt;; &lt;x&gt;500 15:8&lt;/x&gt;; &lt;x&gt;510 4:21&lt;/x&gt;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2024-04-29T20:03:39Z</dcterms:modified>
</cp:coreProperties>
</file>