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zdumiewano się Jego nauką,* uczył ich bowiem jako mający władzę, a nie jak znawcy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zdumiewali się z powodu nauki jego, był bowiem nauczający ich jak władzę mający i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nauka wzbudziła ogólne zdumienie. W odróżnieniu od znawców Prawa uczył bowiem jak ktoś, na kim spoczywa władza.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jego nauką, uczył ich bowiem jak ten, który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jego; albowiem on ich uczył jako mający moc, a nie jako nauczeni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 naukę go: abowiem je uczył jako władzą mający, a nie jako Doktorowie.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Jego nauką: uczył ich bowiem jak ten, który ma władzę,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jego, gdyż nauczał ich jako moc mający,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Jego nauką, uczył ich bowiem jak Ten, który ma moc, a nie jak nauczyciele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nauka budziła zdziwienie: uczył ich bowiem jak ten, który ma moc, a nie jak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zdziwieni Jego nauką, bo pouczał ich jak ktoś mający władzę, a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Wzbudził tam podziw dla swojej nauki, bo nie nauczał ich jak znawcy Prawa, ale jak ten, kto ma pełnię władzy.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pełni podziwu dla Jego nauki, bo nauczał ich z mocą, a nie jak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з науки Його, бо він навчав їх як такий, що має владу, а не як книжники.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wystraszani uderzeniami na nauce jego; był jakościowo bowiem nauczający ich tak jak jakąś samowolną władzę wybycia na zewnątrz mający, i nie tak jak pisarze odwzorowujący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zdumiewali się nad jego nauką, bowiem uczył ich jako ten, co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zdumieni tym, jak naucza, bo nie pouczał ich jak nauczyciele Tory, ale jak ten, kto sam ma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niezmiernie zdumieni jego sposobem nauczania, bo nauczał ich jak mający władzę,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zdumieni Jego nauką. Mówił bowiem do nich nie jak ich przywódcy religijni, ale jak ktoś, kto ma władzę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7:28-29&lt;/x&gt;; &lt;x&gt;480 6:2&lt;/x&gt;; &lt;x&gt;480 11:18&lt;/x&gt;; &lt;x&gt;490 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znawcy Prawa, γραμματεῖς, ludzie biegli w Prawie Mojżeszowym i zwyczajowym (&lt;x&gt;480 1:22&lt;/x&gt;L.).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2024-04-26T12:51:31Z</dcterms:modified>
</cp:coreProperties>
</file>