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za nauka nowa to że z władzą i duchom nieczystym nakazuje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byli zdumieni,* tak że zaczęli pytać jeden drugiego i mówić: Co to jest? Nowa nauka** – z władzą!*** **** Nawet duchom nieczystym rozkazuje i są Mu posłuszne!*****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(zaczęli) dziwić się wszyscy, tak że dociekali razem (między) sobą mówiąc: Co jest to? Nauka nowa z władzą; i duchom nieczystym nakazuje i są posłuszne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zostali zdumieni wszyscy w związku z czym dociekać razem między sobą mówiąc co jest to co (za) nauka nowa to że z władzą i duchom nieczystym nakazuje i 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2:12&lt;/x&gt;; &lt;x&gt;480 5:42&lt;/x&gt;; &lt;x&gt;480 10:24&lt;/x&gt;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władzą, κατ᾽ ἐξουσίαν, l. z mocą, z prawem sprawowania władzy.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2024-04-19T11:46:20Z</dcterms:modified>
</cp:coreProperties>
</file>