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6"/>
        <w:gridCol w:w="5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zaś słuch o Nim zaraz w całej okolicy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rozniosła się wieść o Nim wszędzie,* po całej okolicy Galilei.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słuch* (o) nim zaraz wszędzie na całą przyległą część - Galilei.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zaś słuch (o) Nim zaraz w całej okolicy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zatem wiadomości o Nim rozniosły się wszędzie, po całej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wieść o nim szybko się rozeszła po całej okolicy wokół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powieść o nim prędko po wszystkiej krainie, leżącej około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 się rozeszła sława jego po wszytkiej krainie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rozeszła się wieść o Nim wszędzie po całej okolicznej krainie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rozeszła się wieść o nim wszędzie po całej okolicznej krainie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wieść o Nim rozeszła się szybko po całej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szybko rozeszła się wieść o Nim wszędzie po całej krainie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wieść o Nim prędko dotarła do każdego miejsca w całej galilejskiej krainie.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Wieść o Jezusie bardzo szybko rozeszła się poza granice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rozeszła się wieść o Nim wszędzie, po całej ziemi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враз пішла чутка про нього всюди, по всій Галилейській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ten słuch z zaświata jego prosto potem wszędzie do całej okolicy Galilai.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rozeszła się o nim wieść po całej okolicy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wieść o Nim rozchodziła się prędko po całym obszarze Galil.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wieść o nim natychmiast się Rozeszła na wszystkie strony po całej okolicznej krainie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wiadomość o tym wydarzeniu lotem błyskawicy obiegła Galileę i całą okolicę.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Rozeszły się słuchy o tym.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2024-04-19T18:13:26Z</dcterms:modified>
</cp:coreProperties>
</file>