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Głos wołającego na pustkowiu: Przygotujcie drogę Pana! Wyprostujcie przed Nim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czyńcie proste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dla Niego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Gotujcie drogę Pańską;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głos wołającego na pustkowiu: Przygotujcie drogę Pana! Wyrównajcie Jego ścieżki!”,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rozlega się na pustyni: Przygotujcie drogę dla Pana,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ʼGłos wołającego: Na pustyni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закликає в пустині: Приготуйте дорогу Господню, вирівняйте стежки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“głos niewiadomego wołającego o pomoc w spustoszonej i opuszczonej okolicy: Przygotujcie wiadomą drogę niewiadomego utwierdzającego pana, proste czyńcie wiadome ścieżki jego”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Gotujcie drogę Pana, proste czyńcie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ktoś woła na pustkowiu: ʼPrzygotujcie drogę Pana, prostymi czyńcie jego szlakiʼ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„Głos wołającego na pustyni: Przygotujcie drogę dla Pana, prostujcie dla Niego ścieżki!”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2024-04-26T03:28:28Z</dcterms:modified>
</cp:coreProperties>
</file>